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770982E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CB27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True / False</w:t>
            </w:r>
          </w:p>
        </w:tc>
      </w:tr>
    </w:tbl>
    <w:p w14:paraId="42F02C7D" w14:textId="77777777" w:rsidR="009C1803" w:rsidRDefault="009C1803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4573E3C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9D64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 According to the text, social media is only being adopted by younger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populations.​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349AEDB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DC0F8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30DA6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C37D2B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6190D92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EC42D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D8B06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F3AF1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0CE67D51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9C1803" w14:paraId="27C37FA2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6233F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71472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12042E60" w14:textId="77777777" w:rsidR="009C1803" w:rsidRDefault="009C1803"/>
        </w:tc>
      </w:tr>
    </w:tbl>
    <w:p w14:paraId="09F5B1F5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6F30C6B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B469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Only large corporations have been successful in measuring the return from their social media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marketing efforts.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2F1218F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DE0A9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1D075E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54910B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55E8231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56EB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C851CE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B37DA6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4596343E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9C1803" w14:paraId="117C0B8A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5F0C0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5D832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ED3675A" w14:textId="77777777" w:rsidR="009C1803" w:rsidRDefault="009C1803"/>
        </w:tc>
      </w:tr>
    </w:tbl>
    <w:p w14:paraId="3D43CD85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264A94E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30F8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Social media marketing is based on marketing principles that have been around for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years.​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6CCA944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38923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40E50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9FD566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745267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83DB1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53828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C4072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18693734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9C1803" w14:paraId="20C921B1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778C8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57BBB6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14:paraId="5F1E3E58" w14:textId="77777777" w:rsidR="009C1803" w:rsidRDefault="009C1803"/>
        </w:tc>
      </w:tr>
    </w:tbl>
    <w:p w14:paraId="163F4114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67801F5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69F8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According to the text, the reason why social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media marketing is such a growth industry right now is because corporate marketers are planning on using external resources for their new social media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efforts.​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5A042D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E106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2934C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ADAE15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6C4F624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212E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7CA1F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65DECB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3C7B0FCC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9C1803" w14:paraId="13204B38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19C74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FE8AD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58F26E59" w14:textId="77777777" w:rsidR="009C1803" w:rsidRDefault="009C1803"/>
        </w:tc>
      </w:tr>
    </w:tbl>
    <w:p w14:paraId="393FA36D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4EFDC69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5D5E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According to the text, SMM employs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word-of-mouth marketing.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0AD6347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3D80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A29E0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95D34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234E135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86B03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1E367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1D68E6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054833D8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9C1803" w14:paraId="1D8A8845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DF98D0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A4422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14:paraId="669A7816" w14:textId="77777777" w:rsidR="009C1803" w:rsidRDefault="009C1803"/>
        </w:tc>
      </w:tr>
    </w:tbl>
    <w:p w14:paraId="78B8B6EB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731C61F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3F51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​Marketing investment in social media is forecast to increase.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9C1803" w14:paraId="2F95148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000A3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9852A8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4BC870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9C1803" w14:paraId="17F65DC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131A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196B8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73F719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14:paraId="6177F7DA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9C1803" w14:paraId="71A4423C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6C434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E5D056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14:paraId="458DFC7F" w14:textId="77777777" w:rsidR="009C1803" w:rsidRDefault="009C1803"/>
        </w:tc>
      </w:tr>
    </w:tbl>
    <w:p w14:paraId="22E7F630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190850C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49CF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Multiple Choice</w:t>
            </w:r>
          </w:p>
        </w:tc>
      </w:tr>
    </w:tbl>
    <w:p w14:paraId="6F0FE68A" w14:textId="77777777" w:rsidR="009C1803" w:rsidRDefault="009C1803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127EAB9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2CD3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​Which of the following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one of the seven myths of SMM?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219"/>
            </w:tblGrid>
            <w:tr w:rsidR="009C1803" w14:paraId="504FC54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07BA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35CB0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BABF76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SMM is too time-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consuming.​</w:t>
                  </w:r>
                  <w:proofErr w:type="gramEnd"/>
                </w:p>
              </w:tc>
            </w:tr>
            <w:tr w:rsidR="009C1803" w14:paraId="5A39FC2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FB2C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8A0D1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24861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​SMM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isn't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right for most businesses. </w:t>
                  </w:r>
                </w:p>
              </w:tc>
            </w:tr>
            <w:tr w:rsidR="009C1803" w14:paraId="70919B3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C04B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9DCD6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DEACA1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​There is no return on investment on SMM. </w:t>
                  </w:r>
                </w:p>
              </w:tc>
            </w:tr>
            <w:tr w:rsidR="009C1803" w14:paraId="7BDC72C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B869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65FB2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620EB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​Social media is just for the young.</w:t>
                  </w:r>
                </w:p>
              </w:tc>
            </w:tr>
            <w:tr w:rsidR="009C1803" w14:paraId="0C189CE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B26F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8284E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F319471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​Social media is just a fad.</w:t>
                  </w:r>
                </w:p>
              </w:tc>
            </w:tr>
          </w:tbl>
          <w:p w14:paraId="2748FCD3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9C1803" w14:paraId="5A0319CD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618047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71277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14:paraId="4401C210" w14:textId="77777777" w:rsidR="009C1803" w:rsidRDefault="009C1803"/>
        </w:tc>
      </w:tr>
    </w:tbl>
    <w:p w14:paraId="2088A5A8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5227892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D88D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 Which of the following is not an important aspect to social media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marketing?​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049"/>
            </w:tblGrid>
            <w:tr w:rsidR="009C1803" w14:paraId="1590BC8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B6DB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BDE7A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86D5632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​Creating buzz through content to attract attention</w:t>
                  </w:r>
                </w:p>
              </w:tc>
            </w:tr>
            <w:tr w:rsidR="009C1803" w14:paraId="1295E86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CF3A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3B8C5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8363B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​Finding ways for the fans and users to share a company's message through various social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channels</w:t>
                  </w:r>
                </w:p>
              </w:tc>
            </w:tr>
            <w:tr w:rsidR="009C1803" w14:paraId="7E10A47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0BD5D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6D506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B190E5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​Ensuring the product message is always paramount</w:t>
                  </w:r>
                </w:p>
              </w:tc>
            </w:tr>
            <w:tr w:rsidR="009C1803" w14:paraId="12009D2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24C0F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ACCBC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41202C3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​Developing two-way online conversations with users</w:t>
                  </w:r>
                </w:p>
              </w:tc>
            </w:tr>
            <w:tr w:rsidR="009C1803" w14:paraId="77C00AC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A92E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0178D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848A73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​Monitoring and responding</w:t>
                  </w:r>
                </w:p>
              </w:tc>
            </w:tr>
          </w:tbl>
          <w:p w14:paraId="1D6B8769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2806E532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368ED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513148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14:paraId="2B936F74" w14:textId="77777777" w:rsidR="009C1803" w:rsidRDefault="009C1803"/>
        </w:tc>
      </w:tr>
    </w:tbl>
    <w:p w14:paraId="51C4CEF1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1772393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DB7B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​Social media marketing is a form of what type of marketing?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32"/>
            </w:tblGrid>
            <w:tr w:rsidR="009C1803" w14:paraId="21F342A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7AEAF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0567D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36D44BF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Social networking</w:t>
                  </w:r>
                </w:p>
              </w:tc>
            </w:tr>
            <w:tr w:rsidR="009C1803" w14:paraId="4AFF2C9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0F6C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9172E2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95207BA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​Online advertising</w:t>
                  </w:r>
                </w:p>
              </w:tc>
            </w:tr>
            <w:tr w:rsidR="009C1803" w14:paraId="6D15E01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E2AF1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A23F16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05AF92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​Word of mouth</w:t>
                  </w:r>
                </w:p>
              </w:tc>
            </w:tr>
            <w:tr w:rsidR="009C1803" w14:paraId="27FE88B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24A09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1F355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D4DAD4E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​Paid search</w:t>
                  </w:r>
                </w:p>
              </w:tc>
            </w:tr>
            <w:tr w:rsidR="009C1803" w14:paraId="4DD59D0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FA63A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B28DF6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104937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​Direct mail</w:t>
                  </w:r>
                </w:p>
              </w:tc>
            </w:tr>
          </w:tbl>
          <w:p w14:paraId="16F69593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64F45A40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D4F56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D84C4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0D372424" w14:textId="77777777" w:rsidR="009C1803" w:rsidRDefault="009C1803"/>
        </w:tc>
      </w:tr>
    </w:tbl>
    <w:p w14:paraId="1409DF68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385D410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45E3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Which firm is credited with creating "the perfect business apology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32"/>
            </w:tblGrid>
            <w:tr w:rsidR="009C1803" w14:paraId="48A59C3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1FCA5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D65FDF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CCDA7A8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​Wikipedia</w:t>
                  </w:r>
                </w:p>
              </w:tc>
            </w:tr>
            <w:tr w:rsidR="009C1803" w14:paraId="31F81D1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6CF1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7224D9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06625C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​Facebook</w:t>
                  </w:r>
                </w:p>
              </w:tc>
            </w:tr>
            <w:tr w:rsidR="009C1803" w14:paraId="42FB5E1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1DC7F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F4AA6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B395EEC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​JetBlue</w:t>
                  </w:r>
                </w:p>
              </w:tc>
            </w:tr>
            <w:tr w:rsidR="009C1803" w14:paraId="6477BC4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5C12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E0718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17018E5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​Twitter</w:t>
                  </w:r>
                </w:p>
              </w:tc>
            </w:tr>
            <w:tr w:rsidR="009C1803" w14:paraId="24B9EE7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F5E7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56DCA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5CF1E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​None of these. </w:t>
                  </w:r>
                </w:p>
              </w:tc>
            </w:tr>
          </w:tbl>
          <w:p w14:paraId="0BFDE4C9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772B36FA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63EA42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2D0BD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4FE8FDCB" w14:textId="77777777" w:rsidR="009C1803" w:rsidRDefault="009C1803"/>
        </w:tc>
      </w:tr>
    </w:tbl>
    <w:p w14:paraId="6C942259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549CDCA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9FC1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​Which of the following is one way to manage the time invested in social media marketing?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072"/>
            </w:tblGrid>
            <w:tr w:rsidR="009C1803" w14:paraId="67F16B1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B667C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7785C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54F2BF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​Leverage tools like Hootsuite that are designed to improve efficiencies.</w:t>
                  </w:r>
                </w:p>
              </w:tc>
            </w:tr>
            <w:tr w:rsidR="009C1803" w14:paraId="478AFCC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64C2A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DC4B5F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846106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​Hire 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outside agency.</w:t>
                  </w:r>
                </w:p>
              </w:tc>
            </w:tr>
            <w:tr w:rsidR="009C1803" w14:paraId="7BD75CA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0DAE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3A9A92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CA2418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​Only spend time on one social media site at a time.</w:t>
                  </w:r>
                </w:p>
              </w:tc>
            </w:tr>
            <w:tr w:rsidR="009C1803" w14:paraId="68DCD51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B15E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548D5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BF52EC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​Install times on employee computers to monitor time spent on social media.</w:t>
                  </w:r>
                </w:p>
              </w:tc>
            </w:tr>
            <w:tr w:rsidR="009C1803" w14:paraId="0B13E36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6C2E4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1CF9D3E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4D0031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​None of these.</w:t>
                  </w:r>
                </w:p>
              </w:tc>
            </w:tr>
          </w:tbl>
          <w:p w14:paraId="1507A091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68D5071E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A78C5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C042F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4F7EF57F" w14:textId="77777777" w:rsidR="009C1803" w:rsidRDefault="009C1803"/>
        </w:tc>
      </w:tr>
    </w:tbl>
    <w:p w14:paraId="20CAED5C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4363980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9659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12. ​Which of the following is considered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earliest ancestor of social media?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26"/>
            </w:tblGrid>
            <w:tr w:rsidR="009C1803" w14:paraId="28A345D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4A973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33587C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A7BA4F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​ARPANET</w:t>
                  </w:r>
                </w:p>
              </w:tc>
            </w:tr>
            <w:tr w:rsidR="009C1803" w14:paraId="27482B9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AF41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33E06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352138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​Email</w:t>
                  </w:r>
                </w:p>
              </w:tc>
            </w:tr>
            <w:tr w:rsidR="009C1803" w14:paraId="44CD8C5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D66A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B17AE8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68EF157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​Telegram</w:t>
                  </w:r>
                </w:p>
              </w:tc>
            </w:tr>
            <w:tr w:rsidR="009C1803" w14:paraId="0D43EF0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CE6F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485DFB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E40941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​Whole Earth 'Lectronic Link</w:t>
                  </w:r>
                </w:p>
              </w:tc>
            </w:tr>
            <w:tr w:rsidR="009C1803" w14:paraId="5A0B001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5FFD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A3BCB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8B460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​USENET</w:t>
                  </w:r>
                </w:p>
              </w:tc>
            </w:tr>
          </w:tbl>
          <w:p w14:paraId="73105CDB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1001BA51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5C7353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651825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14:paraId="2D557B2F" w14:textId="77777777" w:rsidR="009C1803" w:rsidRDefault="009C1803"/>
        </w:tc>
      </w:tr>
    </w:tbl>
    <w:p w14:paraId="5ECC6291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2EE512A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3196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13. SMM is different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because:​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339"/>
            </w:tblGrid>
            <w:tr w:rsidR="009C1803" w14:paraId="6AC1E29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12A54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F17C0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2301C7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​it does not employ traditional marketing methods in the usual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way. </w:t>
                  </w:r>
                </w:p>
              </w:tc>
            </w:tr>
            <w:tr w:rsidR="009C1803" w14:paraId="0ADA332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EAC6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C7997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E576C15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does not control the content of the message. </w:t>
                  </w:r>
                </w:p>
              </w:tc>
            </w:tr>
            <w:tr w:rsidR="009C1803" w14:paraId="55B4817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92A9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14EC3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0B75E96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emphasizes audience contribution. </w:t>
                  </w:r>
                </w:p>
              </w:tc>
            </w:tr>
            <w:tr w:rsidR="009C1803" w14:paraId="18B44D2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6F445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65A63A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BA6CA87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​all of these. </w:t>
                  </w:r>
                </w:p>
              </w:tc>
            </w:tr>
            <w:tr w:rsidR="009C1803" w14:paraId="78C9B2A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075CF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4B4593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5CF9D13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​none of these.</w:t>
                  </w:r>
                </w:p>
              </w:tc>
            </w:tr>
          </w:tbl>
          <w:p w14:paraId="6CD86957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9C1803" w14:paraId="5A9384ED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4E2E5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3554DB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14:paraId="685F6651" w14:textId="77777777" w:rsidR="009C1803" w:rsidRDefault="009C1803"/>
        </w:tc>
      </w:tr>
    </w:tbl>
    <w:p w14:paraId="250A9493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49EAFF5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8C71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 a successful social media marketer, you need a number of technical and personal skills. Which of the following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is 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considered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vital?​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993"/>
            </w:tblGrid>
            <w:tr w:rsidR="009C1803" w14:paraId="7CB870E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2980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B8E26B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77132D8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​Basic computer skills</w:t>
                  </w:r>
                </w:p>
              </w:tc>
            </w:tr>
            <w:tr w:rsidR="009C1803" w14:paraId="7694D10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0C92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6C1B8A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D5D68E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​Good listening skills</w:t>
                  </w:r>
                </w:p>
              </w:tc>
            </w:tr>
            <w:tr w:rsidR="009C1803" w14:paraId="15CEDEC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4431A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2F079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F43598A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Strong reading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comprehension skills</w:t>
                  </w:r>
                </w:p>
              </w:tc>
            </w:tr>
            <w:tr w:rsidR="009C1803" w14:paraId="3BD315D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50B0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FC4CEC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C3C9954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 big ego</w:t>
                  </w:r>
                </w:p>
              </w:tc>
            </w:tr>
            <w:tr w:rsidR="009C1803" w14:paraId="7528B05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9A95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3E2D02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F57C4E0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 sense of humor</w:t>
                  </w:r>
                </w:p>
              </w:tc>
            </w:tr>
          </w:tbl>
          <w:p w14:paraId="3503150A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9C1803" w14:paraId="25147CFE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4AE318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F6EDF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14:paraId="1E0BE8B4" w14:textId="77777777" w:rsidR="009C1803" w:rsidRDefault="009C1803"/>
        </w:tc>
      </w:tr>
    </w:tbl>
    <w:p w14:paraId="57532837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22F9F20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9DDF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​According to the text, social media is a part of a larger media ecosystem made up of: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59"/>
            </w:tblGrid>
            <w:tr w:rsidR="009C1803" w14:paraId="396867B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7505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C61519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C84456E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​paid media.</w:t>
                  </w:r>
                </w:p>
              </w:tc>
            </w:tr>
            <w:tr w:rsidR="009C1803" w14:paraId="4799AF5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F169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F29384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412281E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​bought media.</w:t>
                  </w:r>
                </w:p>
              </w:tc>
            </w:tr>
            <w:tr w:rsidR="009C1803" w14:paraId="1C7C2B9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9398E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51F45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16D1D2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​owned media.</w:t>
                  </w:r>
                </w:p>
              </w:tc>
            </w:tr>
            <w:tr w:rsidR="009C1803" w14:paraId="29CE8C5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0686A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D2855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D517A53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​A, B,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</w:t>
                  </w:r>
                </w:p>
              </w:tc>
            </w:tr>
            <w:tr w:rsidR="009C1803" w14:paraId="483506F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A6BF9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3D1A2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213D2E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 and C</w:t>
                  </w:r>
                </w:p>
              </w:tc>
            </w:tr>
          </w:tbl>
          <w:p w14:paraId="35585EB6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1A93C1AC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A363C1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AB2AC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14:paraId="3179A69F" w14:textId="77777777" w:rsidR="009C1803" w:rsidRDefault="009C1803"/>
        </w:tc>
      </w:tr>
    </w:tbl>
    <w:p w14:paraId="69C6252B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36CA39E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D8C8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​Why is social media so attractive for consumers?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331"/>
            </w:tblGrid>
            <w:tr w:rsidR="009C1803" w14:paraId="174BA68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55BA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279FE32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19868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is free.</w:t>
                  </w:r>
                </w:p>
              </w:tc>
            </w:tr>
            <w:tr w:rsidR="009C1803" w14:paraId="5EC22A3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FE0E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9A30A2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EC96206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allows for more insight and creativity.</w:t>
                  </w:r>
                </w:p>
              </w:tc>
            </w:tr>
            <w:tr w:rsidR="009C1803" w14:paraId="657F125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A55FF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822058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C3C0455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gives the consumer more power.</w:t>
                  </w:r>
                </w:p>
              </w:tc>
            </w:tr>
            <w:tr w:rsidR="009C1803" w14:paraId="3171E68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03953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8D4003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81825E0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​It is used by everybody.</w:t>
                  </w:r>
                </w:p>
              </w:tc>
            </w:tr>
            <w:tr w:rsidR="009C1803" w14:paraId="2AFA316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6A9CD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9CD23F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E9BCBC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​It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allows consumers to vent about bad customer service.</w:t>
                  </w:r>
                </w:p>
              </w:tc>
            </w:tr>
          </w:tbl>
          <w:p w14:paraId="5B45B2E7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9C1803" w14:paraId="3B0DCE06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BED1F2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2D045A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1BA57D72" w14:textId="77777777" w:rsidR="009C1803" w:rsidRDefault="009C1803"/>
        </w:tc>
      </w:tr>
    </w:tbl>
    <w:p w14:paraId="071C5BAA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144B915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4F30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 Which is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true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statement?​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936"/>
            </w:tblGrid>
            <w:tr w:rsidR="009C1803" w14:paraId="5B3B780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BDAC1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933CA5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2E58C13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​B2B firms cannot benefit from social media.</w:t>
                  </w:r>
                </w:p>
              </w:tc>
            </w:tr>
            <w:tr w:rsidR="009C1803" w14:paraId="40C3610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8E7E2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64912F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D2287DF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​Over half of U.S. adults over the age of 65 were Internet users.</w:t>
                  </w:r>
                </w:p>
              </w:tc>
            </w:tr>
            <w:tr w:rsidR="009C1803" w14:paraId="5B09DD2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D7241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C4EA0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51D94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​Social media is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only for certain companies and industries.</w:t>
                  </w:r>
                </w:p>
              </w:tc>
            </w:tr>
            <w:tr w:rsidR="009C1803" w14:paraId="68237C4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6D367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98D7E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B9FAFA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​Monitoring social media is an inefficient use of company time.</w:t>
                  </w:r>
                </w:p>
              </w:tc>
            </w:tr>
            <w:tr w:rsidR="009C1803" w14:paraId="65D7541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48AF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32E16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FEA39C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​Most people do not spend that much time using social media.</w:t>
                  </w:r>
                </w:p>
              </w:tc>
            </w:tr>
          </w:tbl>
          <w:p w14:paraId="10C0D317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9C1803" w14:paraId="00D90FA3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6ED4B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6E2AB79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14:paraId="2239890E" w14:textId="77777777" w:rsidR="009C1803" w:rsidRDefault="009C1803"/>
        </w:tc>
      </w:tr>
    </w:tbl>
    <w:p w14:paraId="32137EE0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0CE0359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256A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18. What is the primary lesson behind the "United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Breaks Guitars"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case?​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9C1803" w14:paraId="655C1D0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3210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F6A647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55D1B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​Online video has the power to reach millions of people at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very low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cost.</w:t>
                  </w:r>
                </w:p>
              </w:tc>
            </w:tr>
            <w:tr w:rsidR="009C1803" w14:paraId="164F2A8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22F19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F65833D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46874A1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​Companies must be active in monitoring their brands online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 order to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respond in a timely manner to customer issues.</w:t>
                  </w:r>
                </w:p>
              </w:tc>
            </w:tr>
            <w:tr w:rsidR="009C1803" w14:paraId="3908FE6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FD91B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ED8CD01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E3D844B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well-executed PR strategy can help control negative social media messages.</w:t>
                  </w:r>
                </w:p>
              </w:tc>
            </w:tr>
            <w:tr w:rsidR="009C1803" w14:paraId="71BE084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55286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0B97A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1C4B0C4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​Social media is only effective for customer complaints.</w:t>
                  </w:r>
                </w:p>
              </w:tc>
            </w:tr>
            <w:tr w:rsidR="009C1803" w14:paraId="1BD895D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13530" w14:textId="77777777" w:rsidR="009C1803" w:rsidRDefault="00E46239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0723A4C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333080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​Customer service should not be outsourced.</w:t>
                  </w:r>
                </w:p>
              </w:tc>
            </w:tr>
          </w:tbl>
          <w:p w14:paraId="5EFA0052" w14:textId="77777777" w:rsidR="009C1803" w:rsidRDefault="009C1803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9C1803" w14:paraId="0665061D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7EB3D1B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693FD30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14:paraId="6CA83AAF" w14:textId="77777777" w:rsidR="009C1803" w:rsidRDefault="009C1803"/>
        </w:tc>
      </w:tr>
    </w:tbl>
    <w:p w14:paraId="10750953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38D0DC5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675A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Subjective Short Answer</w:t>
            </w:r>
          </w:p>
        </w:tc>
      </w:tr>
    </w:tbl>
    <w:p w14:paraId="3FA28838" w14:textId="77777777" w:rsidR="009C1803" w:rsidRDefault="009C1803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15EF366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9B2B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Identify two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ways that social media marketing differs from traditional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marketing.​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216"/>
            </w:tblGrid>
            <w:tr w:rsidR="009C1803" w14:paraId="578647F1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45D9DC3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"/>
                    <w:gridCol w:w="8424"/>
                  </w:tblGrid>
                  <w:tr w:rsidR="009C1803" w14:paraId="750D38D3" w14:textId="77777777">
                    <w:tc>
                      <w:tcPr>
                        <w:tcW w:w="79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79ECDA" w14:textId="77777777" w:rsidR="009C1803" w:rsidRDefault="00E46239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842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8024B6" w14:textId="77777777" w:rsidR="009C1803" w:rsidRDefault="00E46239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Control vs. Contribute: Traditional marketing attempts to control the message, while social media marketing is about engaging users and getting them to contribute to the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conversation.</w:t>
                        </w:r>
                      </w:p>
                    </w:tc>
                  </w:tr>
                  <w:tr w:rsidR="009C1803" w14:paraId="1558E470" w14:textId="77777777">
                    <w:tc>
                      <w:tcPr>
                        <w:tcW w:w="79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49E746" w14:textId="77777777" w:rsidR="009C1803" w:rsidRDefault="00E46239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842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93A1C35" w14:textId="77777777" w:rsidR="009C1803" w:rsidRDefault="00E46239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Trust Building: Social media marketing is about developing trust with consumers and building relationships with them.</w:t>
                        </w:r>
                      </w:p>
                    </w:tc>
                  </w:tr>
                </w:tbl>
                <w:p w14:paraId="0E406599" w14:textId="77777777" w:rsidR="009C1803" w:rsidRDefault="009C1803"/>
              </w:tc>
            </w:tr>
          </w:tbl>
          <w:p w14:paraId="5582CC94" w14:textId="77777777" w:rsidR="009C1803" w:rsidRDefault="009C1803"/>
        </w:tc>
      </w:tr>
    </w:tbl>
    <w:p w14:paraId="15074286" w14:textId="77777777" w:rsidR="009C1803" w:rsidRDefault="009C1803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1803" w14:paraId="07F64D9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C321" w14:textId="77777777" w:rsidR="009C1803" w:rsidRDefault="00E46239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​Name and describe one best practice for social media marketing.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773"/>
            </w:tblGrid>
            <w:tr w:rsidR="009C1803" w14:paraId="5483592B" w14:textId="77777777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03DA885" w14:textId="77777777" w:rsidR="009C1803" w:rsidRDefault="00E46239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76E6DD" w14:textId="77777777" w:rsidR="009C1803" w:rsidRDefault="00E46239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​Begin with a strategy backed by 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SMM plan. Random or inconsistent use of social media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will  not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produce any benefits.</w:t>
                  </w:r>
                </w:p>
              </w:tc>
            </w:tr>
          </w:tbl>
          <w:p w14:paraId="4E0098E4" w14:textId="77777777" w:rsidR="009C1803" w:rsidRDefault="009C1803"/>
        </w:tc>
      </w:tr>
    </w:tbl>
    <w:p w14:paraId="0F0BE092" w14:textId="77777777" w:rsidR="009C1803" w:rsidRDefault="009C1803">
      <w:pPr>
        <w:spacing w:after="75"/>
      </w:pPr>
    </w:p>
    <w:p w14:paraId="55B2E96D" w14:textId="77777777" w:rsidR="009C1803" w:rsidRDefault="009C1803">
      <w:pPr>
        <w:spacing w:after="75"/>
      </w:pPr>
    </w:p>
    <w:sectPr w:rsidR="009C1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9304" w14:textId="77777777" w:rsidR="00E46239" w:rsidRDefault="00E46239">
      <w:r>
        <w:separator/>
      </w:r>
    </w:p>
  </w:endnote>
  <w:endnote w:type="continuationSeparator" w:id="0">
    <w:p w14:paraId="53D04617" w14:textId="77777777" w:rsidR="00E46239" w:rsidRDefault="00E4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A9B7" w14:textId="77777777" w:rsidR="00EB5595" w:rsidRDefault="00EB55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9C1803" w14:paraId="08257896" w14:textId="77777777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1BF2BEA9" w14:textId="77777777" w:rsidR="009C1803" w:rsidRDefault="00E46239">
          <w:r>
            <w:rPr>
              <w:i/>
              <w:iCs/>
              <w:szCs w:val="16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4A891633" w14:textId="77777777" w:rsidR="009C1803" w:rsidRDefault="00E46239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EB5595">
            <w:fldChar w:fldCharType="separate"/>
          </w:r>
          <w:r w:rsidR="00EB5595">
            <w:rPr>
              <w:noProof/>
            </w:rPr>
            <w:t>1</w:t>
          </w:r>
          <w:r>
            <w:fldChar w:fldCharType="end"/>
          </w:r>
        </w:p>
      </w:tc>
    </w:tr>
  </w:tbl>
  <w:p w14:paraId="208FCA64" w14:textId="77777777" w:rsidR="009C1803" w:rsidRDefault="009C18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A35F" w14:textId="77777777" w:rsidR="00EB5595" w:rsidRDefault="00EB5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24FF" w14:textId="77777777" w:rsidR="00E46239" w:rsidRDefault="00E46239">
      <w:r>
        <w:separator/>
      </w:r>
    </w:p>
  </w:footnote>
  <w:footnote w:type="continuationSeparator" w:id="0">
    <w:p w14:paraId="2854A321" w14:textId="77777777" w:rsidR="00E46239" w:rsidRDefault="00E4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9EE1" w14:textId="77777777" w:rsidR="00EB5595" w:rsidRDefault="00EB5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9C1803" w14:paraId="2DEDF5A2" w14:textId="77777777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9C1803" w14:paraId="1D8B8ED6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26F891" w14:textId="77777777" w:rsidR="009C1803" w:rsidRDefault="00E46239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1AA728" w14:textId="77777777" w:rsidR="009C1803" w:rsidRDefault="00E46239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0DF37166" w14:textId="77777777" w:rsidR="009C1803" w:rsidRDefault="009C1803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9C1803" w14:paraId="5A967FB6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521EBC" w14:textId="77777777" w:rsidR="009C1803" w:rsidRDefault="00E46239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71F37B" w14:textId="77777777" w:rsidR="009C1803" w:rsidRDefault="00E46239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5AAE54A3" w14:textId="77777777" w:rsidR="009C1803" w:rsidRDefault="009C1803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9C1803" w14:paraId="762CE24F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F1E427" w14:textId="77777777" w:rsidR="009C1803" w:rsidRDefault="00E46239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CA9E70" w14:textId="77777777" w:rsidR="009C1803" w:rsidRDefault="00E46239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32F2F6AC" w14:textId="77777777" w:rsidR="009C1803" w:rsidRDefault="009C1803"/>
      </w:tc>
    </w:tr>
  </w:tbl>
  <w:p w14:paraId="576C6119" w14:textId="73D5D804" w:rsidR="00EB5595" w:rsidRPr="00EB5595" w:rsidRDefault="00E46239">
    <w:pPr>
      <w:rPr>
        <w:rFonts w:ascii="Times New Roman" w:eastAsiaTheme="minorEastAsia" w:hAnsi="Times New Roman" w:cs="Times New Roman" w:hint="eastAsia"/>
        <w:b/>
        <w:bCs/>
        <w:color w:val="000000"/>
        <w:sz w:val="22"/>
        <w:szCs w:val="22"/>
        <w:u w:val="single"/>
      </w:rPr>
    </w:pPr>
    <w:r>
      <w:br/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Chapter 01—</w:t>
    </w:r>
    <w:r w:rsidR="00EB5595"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The Role of Social Media Marketing</w:t>
    </w:r>
  </w:p>
  <w:p w14:paraId="017987BB" w14:textId="77777777" w:rsidR="009C1803" w:rsidRDefault="009C18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A532" w14:textId="77777777" w:rsidR="00EB5595" w:rsidRDefault="00EB5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03"/>
    <w:rsid w:val="009C1803"/>
    <w:rsid w:val="00E46239"/>
    <w:rsid w:val="00E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58F1"/>
  <w15:docId w15:val="{8A6F072C-E7D5-475A-B84A-C57FF42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ContentItem">
    <w:name w:val="questionContentItem"/>
    <w:basedOn w:val="a"/>
  </w:style>
  <w:style w:type="paragraph" w:customStyle="1" w:styleId="p">
    <w:name w:val="p"/>
    <w:basedOn w:val="a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595"/>
    <w:rPr>
      <w:rFonts w:ascii="Arial" w:eastAsia="Arial" w:hAnsi="Arial" w:cs="Arial"/>
      <w:sz w:val="18"/>
      <w:szCs w:val="18"/>
      <w:bdr w:val="nil"/>
    </w:rPr>
  </w:style>
  <w:style w:type="paragraph" w:styleId="a5">
    <w:name w:val="footer"/>
    <w:basedOn w:val="a"/>
    <w:link w:val="a6"/>
    <w:uiPriority w:val="99"/>
    <w:unhideWhenUsed/>
    <w:rsid w:val="00EB5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595"/>
    <w:rPr>
      <w:rFonts w:ascii="Arial" w:eastAsia="Arial" w:hAnsi="Arial" w:cs="Arial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Company>Cengage Learning Testing, Powered by Cognero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01—Why Social Media?</dc:title>
  <dc:creator>Lina Cole</dc:creator>
  <cp:lastModifiedBy>ACE TXT</cp:lastModifiedBy>
  <cp:revision>1</cp:revision>
  <dcterms:created xsi:type="dcterms:W3CDTF">2020-09-21T07:45:00Z</dcterms:created>
  <dcterms:modified xsi:type="dcterms:W3CDTF">2020-09-21T07:46:00Z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